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1719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7707083893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Мадияровой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Мадияровой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8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Style w:val="cat-OrganizationNamegrp-16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договору от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1203-Р-</w:t>
      </w:r>
      <w:r>
        <w:rPr>
          <w:rStyle w:val="cat-PhoneNumbergrp-17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 банка,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 государственной пошлины, а всего взыскать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719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6rplc-5">
    <w:name w:val="cat-OrganizationName grp-16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OrganizationNamegrp-16rplc-8">
    <w:name w:val="cat-OrganizationName grp-1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OrganizationNamegrp-16rplc-11">
    <w:name w:val="cat-OrganizationName grp-16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PhoneNumbergrp-17rplc-14">
    <w:name w:val="cat-PhoneNumber grp-17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2rplc-21">
    <w:name w:val="cat-Date grp-2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